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oraz 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Netynejczyków,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Natinejczyków i synów sług Salomonowych,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- trzystu dziewięćdziesięciu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synów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натініни і сини Авдеселми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2024-04-28T15:09:12Z</dcterms:modified>
</cp:coreProperties>
</file>