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z 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Jeszuy i Joaba, dwa tysiące ośmiuset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Moabowych, synów Jesui Joabowych dwa tysiące ośm set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 Moab, synów Jozue: Joab, dwa tysiąca ośm 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synów Jozuego i Joaba -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Pachat-Moaba, mianowicie synów Jeszuy i Joaba,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potomkowie Jozuego i Joaba - dwa tysiące ośmiuset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синів Ісуса Йоава - дві тисячі вісімсот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z synów Jezusa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2024-04-28T08:11:11Z</dcterms:modified>
</cp:coreProperties>
</file>