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9"/>
        <w:gridCol w:w="1552"/>
        <w:gridCol w:w="62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Pachat-Moaba,* (to jest) synów** Jeszuy (i)*** Joaba, dwa tysiące ośmiuset dwunastu.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namiestnika Moaba.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 rodu.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 &lt;x&gt;160 7:11&lt;/x&gt;.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2024-04-27T21:08:28Z</dcterms:modified>
</cp:coreProperties>
</file>