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było w jednym poczcie cztredzieści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mnóstwo jako jeden: czterdzieści dwa tysiąca trzy sta sześćdziesiąt,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razem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ввесь збір як один, сорок дві тисячі триста шістдесять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czterdziestu dwóch tysięcy trzystu sześćdziesięciu było jak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2024-04-28T17:37:42Z</dcterms:modified>
</cp:coreProperties>
</file>