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2:65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1"/>
        <w:gridCol w:w="59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licząc ich niewolników i niewolnic; tych było siedem tysięcy trzysta trzydzieści siedem, a mieli oni też dwustu śpiewaków i śpiewaczek.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licząc ich niewolników i niewolnic; tych było siedem tysięcy trzysta trzydzieści siedem, a mieli oni też dwustu śpiewaków i śpiewaczek.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licząc ich sług i służących, których było siedem tysięcy trzysta trzydzieści siedem, a między nimi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znajdowało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dwieście śpiewaków i śpiewaczek.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sług ich, i służebnic ich, których było siedm tysięcy trzy sta trzydzieści i siedm, a między nimi było śpiewaków i śpiewaczek dwieście.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sług ich i służebnic, których było siedm tysięcy trzy sta trzydzieści siedm, a między nimi śpiewaków i śpiewaczek dwie 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ich niewolników i niewolnic; tych było siedem tysięcy trzysta trzydzieści siedem; mieli oni też dwustu śpiewaków i śpiewaczek.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licząc ich niewolników i niewolnic; tych było siedem tysięcy trzysta trzydzieści siedem. Mieli oni także dwieście śpiewaków i śpiewaczek.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ich niewolników i niewolnic było siedem tysięcy trzysta trzydzieścioro siedmioro; śpiewaków i śpiewaczek – dwieście.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licząc ich sług i służebnic, których było siedem tysięcy trzysta trzydzieści siedem. Mieli także dwustu śpiewaków i śpiewaczek,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wliczając w to niewolników i niewolnic, których było 7337. Znajdowało się też między nimi 200 śpiewaków i śpiewaczek.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опріч їхніх рабів і їхніх рабинь, яких (було) сім тисяч триста тридцять сім. І в них двісті співаків і співачок.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ich sług i służebnic, których było siedem tysięcy trzysta trzydzieści siedem. A między nimi dwustu śpiewaków i śpiewaczek.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ich niewolników i niewolnic. których było siedem tysięcy trzysta trzydzieści siedem; mieli też dwieście śpiewaków i śpiewaczek.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2024-04-28T11:08:42Z</dcterms:modified>
</cp:coreProperties>
</file>