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czterysta trzydzieści pięć, osłów sześć tysięcy siedemset dwadzieścia.*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 powracających  w  536 r.  p. Chr. było zatem 79.715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2024-04-27T17:05:40Z</dcterms:modified>
</cp:coreProperties>
</file>