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ojców, gdy doszli do domu JAHWE w Jerozolimie, złożyli dla domu Bożego dobrowolne dary, aby można go było postawić na jego (dawnym)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2024-04-27T17:18:00Z</dcterms:modified>
</cp:coreProperties>
</file>