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część ludu, i śpiewacy, i odźwierni, i niewolnicy świątynni w swoich miastach* – i cały Izrael (także zamieszkał) w swoich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9:2&lt;/x&gt;; &lt;x&gt;160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2024-04-28T16:26:24Z</dcterms:modified>
</cp:coreProperties>
</file>