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9"/>
        <w:gridCol w:w="3544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Zatui dziewięciuset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Zatu dziewięciuset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Zattua — dziewięciuset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Zatuowych dziewięć set i czterdzieści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Zetua, dziewięć set czterdzieści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 - dziewięciuset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Zattua dziewięciuset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Zattu – dziewięciuset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Zattua - dziewięciuset czterdziestu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Zattua - 945,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Заттуя - девятьсот сорок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 – dziewięciuset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Zattu dziewięciuset czterdziestu pięciu;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2024-04-28T13:01:53Z</dcterms:modified>
</cp:coreProperties>
</file>