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3646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Zakaja siedmiuset sześćdziesięciu.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Zakaja siedmiuset sześćdziesięciu.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Zakkaja —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Zachajowych siedm set i sześćdziesiąt;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Zachaj, siedm set 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Zacheusza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Zakkaja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Zakkaja –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Zacheusza - siedmiuset sześćdziesięciu,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Zakkaja - 760,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Закхая - сім сот шістдесять.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Zakkaji –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Zakkaja siedmiuset sześćdziesięciu;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2024-04-27T17:32:58Z</dcterms:modified>
</cp:coreProperties>
</file>