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Izraela, kapłani i Lewici oraz pozostali (dawni) wygnańcy z radością dokonali poświęcenia* tego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Izraela, kapłani i Lewici, i wszyscy pozostali, dawni wygnańcy, z radością dokonali poświęcenia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Izraela, kapłani, Lewici oraz reszta ludu, który powrócił z niewoli, z radością obchodzili poświęcenie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Izraelscy, kapłani i Lewitowie, i inni z ludu, którzy przyszli z więzienia, poświęcali on dom Boży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Izraelowi, kapłani i Lewitowie, i inni z synów przeprowadzenia, poświącanie domu Bożego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Izraelici: kapłani, lewici i reszta wysiedleńców radośnie obchodzili poświęcenie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izraelscy, kapłani, Lewici i pozostali dawni jeńcy z radością dokonali poświęcenia tego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kapłani, lewici i reszta przesiedlonych z radością dokonali poświęcenia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Izraelici, to znaczy kapłani, lewici i pozostali repatrianci, z radością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radości święcili Izraelici, kapłani, lewici i reszta przybyszów z wygnania uroczystość poświęcenia tej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священики і Левіти і осталі сини переселення з радістю зробили відновлення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izraelscy, kapłani, Lewici i inni z ludu niewoli, z radością dokonali poświęcenia owego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Izraela, kapłani i Lewici oraz reszta byłych wygnańców z radością obchodzili uroczystość oddania do użytku tego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poświęcenia, aram. </w:t>
      </w:r>
      <w:r>
        <w:rPr>
          <w:rtl/>
        </w:rPr>
        <w:t>חֲנֻּכָה</w:t>
      </w:r>
      <w:r>
        <w:rPr>
          <w:rtl w:val="0"/>
        </w:rPr>
        <w:t xml:space="preserve"> (chanukah), zob. &lt;x&gt;340 3:2-3&lt;/x&gt;. Późniejsze święto Chanuka odwołuje się jednak do ponownego poświęcenia świątyni przez Machabeuszy w 164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2024-05-08T04:36:52Z</dcterms:modified>
</cp:coreProperties>
</file>