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na ofiarę przy poświęceniu tego domu Bożego sto cielców, dwieście baranów, czterysta jagniąt, a jako ofiarę za grzech* za całego Izraela dwanaście kozłów, według liczby plemion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2024-05-08T10:19:08Z</dcterms:modified>
</cp:coreProperties>
</file>