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Boże Izraela! Ty jesteś sprawiedliwy,* bo pozostali nam ocaleni, jak to jest dzisiaj. Oto jesteśmy przed Twoim obliczem z naszym odstępstwem, choć nie nam stać przed Twoim obliczem w ten sposób.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2024-05-08T17:21:22Z</dcterms:modified>
</cp:coreProperties>
</file>