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8"/>
        <w:gridCol w:w="1526"/>
        <w:gridCol w:w="63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są Twoimi sługami i Twoim ludem, który odkupiłeś swą wielką mocą i swoją potężną ręką.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2024-04-27T02:18:08Z</dcterms:modified>
</cp:coreProperties>
</file>