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6"/>
        <w:gridCol w:w="2058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bracia: Szebaniasz, Hodiasz,* Kelita, Pelajasz, Chanan,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Szebaniasz,  Hodiasz,  por.  ww.  13  i  14. Omyłkowe powtórzenie?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2024-04-28T04:55:45Z</dcterms:modified>
</cp:coreProperties>
</file>