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9"/>
        <w:gridCol w:w="4187"/>
        <w:gridCol w:w="3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Rechob, Chaszabiasz,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Rechob, Chaszabiasz,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Zakkur, Szerebiasz, Szebaniasz;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Zachur, Serebijasz, Sebanijasz,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Zachur, Serebia, Sabania,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Zakkur, Szerebiasz, Szebaniasz,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Micha, Rechob, Chaszabiasz,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Rechob, Chaszabiasz,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Rechob, Chaszabiasz,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Rechob, Chaszabja,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Міха, Роов, Есевія,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Zakkura, Szerebiasz, Szebaniasz,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Zakkur, Szerebiasz, Szebaniasz,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2024-04-28T07:02:50Z</dcterms:modified>
</cp:coreProperties>
</file>