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7"/>
        <w:gridCol w:w="2357"/>
        <w:gridCol w:w="2860"/>
        <w:gridCol w:w="3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2024-04-28T10:56:08Z</dcterms:modified>
</cp:coreProperties>
</file>