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11"/>
        <w:gridCol w:w="2506"/>
        <w:gridCol w:w="3041"/>
        <w:gridCol w:w="3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Bani, Beninu.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2024-04-28T09:40:16Z</dcterms:modified>
</cp:coreProperties>
</file>