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ludu: Parosz, Pachat -Moab, Elam, Zatu, Bani,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2024-04-28T13:01:01Z</dcterms:modified>
</cp:coreProperties>
</file>