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4"/>
        <w:gridCol w:w="2599"/>
        <w:gridCol w:w="3154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2024-04-27T13:45:41Z</dcterms:modified>
</cp:coreProperties>
</file>