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50"/>
        <w:gridCol w:w="4545"/>
        <w:gridCol w:w="2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yj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ezecja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нія, Ваґой, Ід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jasz, 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r, Ezechiasz, Az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0Z</dcterms:modified>
</cp:coreProperties>
</file>