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5"/>
        <w:gridCol w:w="2459"/>
        <w:gridCol w:w="2985"/>
        <w:gridCol w:w="3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2024-04-28T09:37:23Z</dcterms:modified>
</cp:coreProperties>
</file>