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8"/>
        <w:gridCol w:w="2572"/>
        <w:gridCol w:w="3121"/>
        <w:gridCol w:w="3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2024-04-27T23:38:16Z</dcterms:modified>
</cp:coreProperties>
</file>