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2"/>
        <w:gridCol w:w="2419"/>
        <w:gridCol w:w="2935"/>
        <w:gridCol w:w="3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Chaszum, Besaj,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2024-04-28T16:15:17Z</dcterms:modified>
</cp:coreProperties>
</file>