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35"/>
        <w:gridCol w:w="4289"/>
        <w:gridCol w:w="2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Meszullam, Chezir;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Magpijasz, Mesullam, Chesyr,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Megfias, Mosollam, Hazir,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Meszullam, Chezir,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Charif, Anatot, Nebaj,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Аріф, Анатот, Новай,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Meszullam, Chezir,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Meszullam, Chezir,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Nebaj, wg qere </w:t>
      </w:r>
      <w:r>
        <w:rPr>
          <w:rtl/>
        </w:rPr>
        <w:t>נֵיבָי</w:t>
      </w:r>
      <w:r>
        <w:rPr>
          <w:rtl w:val="0"/>
        </w:rPr>
        <w:t xml:space="preserve"> : wg ketiw </w:t>
      </w:r>
      <w:r>
        <w:rPr>
          <w:rtl/>
        </w:rPr>
        <w:t>נֹובָי</w:t>
      </w:r>
      <w:r>
        <w:rPr>
          <w:rtl w:val="0"/>
        </w:rPr>
        <w:t xml:space="preserve"> , Nobita (pochodzący z Nob)?, podobnie G, Νωβαι, por. &lt;x&gt;150 2:29&lt;/x&gt;.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2024-04-27T23:02:49Z</dcterms:modified>
</cp:coreProperties>
</file>