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6"/>
        <w:gridCol w:w="2497"/>
        <w:gridCol w:w="3031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2024-04-27T22:43:31Z</dcterms:modified>
</cp:coreProperties>
</file>