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36"/>
        <w:gridCol w:w="4292"/>
        <w:gridCol w:w="2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Meszulam, Chezir,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Meszulam, Chezir,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Meszezabeel, Sadok, Jaddua;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Mesezabel, Sadok, Jaddua,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Mesizabel, Sadok, Jeddua;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Meszezabeel, Sadok, Jaddua,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Meszullam, Chezir,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Meszullam, Chezir,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Meszullam, Chezir,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Magpijja, Meszullam, Chezir,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Маґафис, Месулам, Ізір,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Meszezabel, Cadok, Jaddua,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Meszezabel, Cadok, Jaddua,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2024-04-27T22:16:21Z</dcterms:modified>
</cp:coreProperties>
</file>