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4"/>
        <w:gridCol w:w="2316"/>
        <w:gridCol w:w="281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Magpiasz, Meszulam, Chezir,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2024-04-28T11:06:27Z</dcterms:modified>
</cp:coreProperties>
</file>