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2"/>
        <w:gridCol w:w="3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2024-04-28T05:32:13Z</dcterms:modified>
</cp:coreProperties>
</file>