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Hananijasz,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Osee, Hanania,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Фалтія, Анан, 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Hozeasz, Chanania,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2024-04-28T15:33:38Z</dcterms:modified>
</cp:coreProperties>
</file>