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9"/>
        <w:gridCol w:w="2342"/>
        <w:gridCol w:w="2842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Chanan,  Anajasz,  por. Chanan,  Anan w w. 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2024-04-27T23:07:22Z</dcterms:modified>
</cp:coreProperties>
</file>