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Halloches, Pilcha,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Alohes, Falea, Sobek,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Ozeasz, Chananiasz, Chaszub,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Hozea, Chananja, Chaszszub,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Осія, Ананія, Асув,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Lochesz, Pilecha, Szobek,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Hallochesz, Pilcha, Szobek,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2024-04-28T14:37:39Z</dcterms:modified>
</cp:coreProperties>
</file>