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4"/>
        <w:gridCol w:w="2297"/>
        <w:gridCol w:w="2788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2024-04-28T18:06:02Z</dcterms:modified>
</cp:coreProperties>
</file>