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7"/>
        <w:gridCol w:w="2391"/>
        <w:gridCol w:w="290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2024-04-27T14:21:38Z</dcterms:modified>
</cp:coreProperties>
</file>