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Achiasz, Chanan, 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Achyjasz,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Echaja, 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Раум, Есавана, Маасая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Achijasz, Chanan, 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2024-04-27T23:58:16Z</dcterms:modified>
</cp:coreProperties>
</file>