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71"/>
        <w:gridCol w:w="2257"/>
        <w:gridCol w:w="2739"/>
        <w:gridCol w:w="3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Chaszabna, Maazejasz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2024-04-28T08:45:38Z</dcterms:modified>
</cp:coreProperties>
</file>