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2"/>
        <w:gridCol w:w="2489"/>
        <w:gridCol w:w="3020"/>
        <w:gridCol w:w="3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2024-04-28T07:55:04Z</dcterms:modified>
</cp:coreProperties>
</file>