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oraz ci wszyscy, którzy ze względu na Prawo Boże oddzielili się od ludów tych ziem, ich żony, synowie i córki, wszyscy zdolni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do swoich braci i do swoich dostojników,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zobowiązując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 świątynni oraz wszyscy, którzy się odłączyli od obcej ludności, a przyłączyli do Zakonu Bożego, ich żony, synowie i córki, wszyscy, którzy mają dostateczne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kapłanów, lewitów, odźwiernych, śpiewaków, sług świątynnych i wszyscy, którzy oddzielają się od ludów zamieszkujących te ziemie dla Prawa Bożego, a także ich żony, synowie i córki – każdy, kto jest zdolny do rozumienia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pozostali: kapłani, lewici, odźwierni, śpiewacy, słudzy świątyni oraz wszyscy, którzy opuścili obce narody dla Prawa Bożego, ich żony, synowie i córki - wszyscy używający w pełni rozumu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ludu, kapłani, lewici, odźwierni, śpiewacy, niewolnicy Świątyni, słowem wszyscy, którzy się oddzielili od ludności tego kraju, aby postępować według Prawa Bożego, a także żony ich, synowie i córki, wszyscy, którzy zdolni byli do zrozumienia [tego],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się wzmocnili z braćmi i z przedniejszymi – przychodzili ze zobowiązaniem przymierza i przysięgą, że będą chodzić w Prawie Boga, które zostało podane przez Mojżesza, sługę Boga, oraz strzec i czynić wszystkie przykazania WIEKUISTEGO, naszego Boga, Jego sądy i 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przyłączali się do swych braci, swych znamienitych mężów, i zobowiązywali się pod klątwą i przysięgą, że będą chodzić według prawa prawdziwego Boga, danego przez rękę Mojżesza, sługi prawdziwego Boga, jak również zachowywać i spełniać wszystkie przykazania JAHWE, naszego Pana, i jego sądownicze rozstrzygnięcia oraz jego przepisy;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2024-04-28T08:15:45Z</dcterms:modified>
</cp:coreProperties>
</file>