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2"/>
        <w:gridCol w:w="2312"/>
        <w:gridCol w:w="2806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2024-04-28T14:25:23Z</dcterms:modified>
</cp:coreProperties>
</file>