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dostojników,* i wchodzą w klątwę i przysięgę,** *** że będą postępować według Prawa Bożego, które zostało nadane za pośrednictwem Mojżesza, sługi Bożego, i że będą stosować i wypełniać wszystkie przykazania JAHWE, naszego Pana, oraz (przestrzegać) Jego rozstrzygnięć i ustaw,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przyłączają się do swoich braci, do swoich dostojników : wg G: naciskali na swoich braci i przeklinali ich, ἐνίσχυον ἐπὶ τοὺς ἀδελφοὺς αὐτῶν κατηράσαντο αὐτοὺς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klątwę i przysięgę, ּ</w:t>
      </w:r>
      <w:r>
        <w:rPr>
          <w:rtl/>
        </w:rPr>
        <w:t>בְאָלָהּובִׁשְבּועָה</w:t>
      </w:r>
      <w:r>
        <w:rPr>
          <w:rtl w:val="0"/>
        </w:rPr>
        <w:t xml:space="preserve"> , hend.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19:2&lt;/x&gt;;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2024-04-28T18:32:44Z</dcterms:modified>
</cp:coreProperties>
</file>