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nie będziemy wydawali naszych córek (za mąż) ludom tej ziemi, a ich córek nie będziemy brali (za żony) naszym synom.*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2024-04-28T03:50:21Z</dcterms:modified>
</cp:coreProperties>
</file>