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dalej, że będziemy przekazywać świątyni naszego Boga, kapłanom tam posługującym, naszych pierworodnych synów oraz — zgodnie z Prawem — pierworodne naszego bydła, to jest rogacizny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pierwociny naszych ciast i ofiar podniesionych, owoc wszelkiego drzewa, moszczu i oliwy — przyniesiemy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kapłanów, do komnat domu naszego Boga, a dziesięcinę naszej ziemi do Lewitów, aby ci Lewici otrzymali dziesięcinę z naszej pracy we wszystkich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ciast naszych, i podnoszonych ofiar naszych, i owoce wszelkiego drzewa, moszczu, i oliwy świeżej, aby przynosili kapłanom do gmachów domu Boga naszego, i dziesięcinę ziemi naszej Lewitom; a cić Lewitowie wybierać będą tę dziesięcinę we wszystkich miastach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pierwociny pokarmów naszych, i mokrych ofiar naszych, i owoce wszelkiego drzewa, zbierania też win i oliwy przyniesieni kapłanom do skarbnice Boga naszego, i dziesiątą część ziemie naszej Lewitom. Sami Lewitowie będą brać dziesięciny ze wszystkich miast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wyborowe nasze ciasta, czyli świadczenia nasze, i wyborowe owoce wszelkiego rodzaju drzew, moszcz i oliwę przyniesiemy kapłanom do składów domu Boga naszego; a dziesięcinę z ziemi naszej - lewitom; są to ci lewici, którzy pobierają dziesięcinę we wszystkich miastach wyznających naszą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z naszych synów oraz pierworodne z naszego bydła, zgodnie z przepisem Zakonu: pierworodne z naszej rogacizny i z naszych owiec będziemy sprowadzać do domu naszego Boga dla kapłanów pełniących służbę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naszych pierworodnych synów i pierworodne naszych zwierząt, zgodnie z tym, co jest napisane w Prawie: pierworodne bydła i owiec należy zanieść do domu naszego Boga i przekazać kapłanom pełniącym posługę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naszych pierworodnych synów i to, co pierworodne z naszych trzód, zgodnie z przepisami Prawa; pierworodne z naszego bydła i z naszych owiec będziemy przynosić do świątyni Bożej dla kapłanów pełniących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przynosić do Świątyni naszego Boga na ręce kapłanów, którzy pełnią służbę w Świątyni naszego Boga, pierworodnych spośród naszych synów i pierworodne naszego bydła, według przepisu Prawa; także pierworodne naszego bydła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первородних з наших синів і з нашої скотини, так як написано в законі, і з первородних наших волів і наших стад, щоб принести до дому нашого Бога священикам, що служать в домі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przynosili kapłanom do zabudowań Domu Boga najprzedniejsze ciasta i z ofiar podnoszenia, owoce każdego drzewa, moszczu oraz oliwy, a Lewitom dziesięcinę ziemi. To sami Lewici pobierają dziesięcinę we wszystkich miastach naszej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pierwociny naszej mąki razowej oraz nasze daniny i owoc wszelkiego drzewa, młode wino i oliwę będziemy przynosić kapłanom do sal jadalnych domu naszego Boga, a dziesiątą część z naszej roli Lewitom, oni bowiem, Lewici, otrzymują dziesięcinę we wszystkich naszych miastach rolniczych.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2024-04-27T16:07:17Z</dcterms:modified>
</cp:coreProperties>
</file>