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składaniu dziesięciny będzie z Lewitami kapłan, syn Aarona. A Lewici wniosą dziesięcinę (z tej) dziesięciny do domu naszego Boga, do składów skarbca.*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2024-04-28T12:23:51Z</dcterms:modified>
</cp:coreProperties>
</file>