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0"/>
        <w:gridCol w:w="2290"/>
        <w:gridCol w:w="2780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Paszchur, Amariasz, Malkiasz,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2024-04-27T17:38:41Z</dcterms:modified>
</cp:coreProperties>
</file>