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451"/>
        <w:gridCol w:w="2975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2024-04-28T08:06:36Z</dcterms:modified>
</cp:coreProperties>
</file>