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4"/>
        <w:gridCol w:w="3732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Maazjasz, Bilgaj i Szemajasz.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Maazyjasz, Bilgaj, Semajasz. Ci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Belgaj, Semeja: ci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Abijja,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Месулам, Авія, Міямін,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Szemaja. Ci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 i Szemajasz; to byli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2024-04-27T14:04:48Z</dcterms:modified>
</cp:coreProperties>
</file>