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6"/>
        <w:gridCol w:w="2338"/>
        <w:gridCol w:w="2837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2024-04-28T04:59:37Z</dcterms:modified>
</cp:coreProperties>
</file>