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12"/>
        <w:gridCol w:w="2320"/>
        <w:gridCol w:w="4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Jojada zrodził Jonatana, a Jonatan zrodził Jaduę.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2024-04-28T23:59:15Z</dcterms:modified>
</cp:coreProperties>
</file>