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Bilgi Szammua, dla (rodziny) Szemajasza Jehonatan.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2024-04-28T20:24:24Z</dcterms:modified>
</cp:coreProperties>
</file>