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16"/>
        <w:gridCol w:w="2338"/>
        <w:gridCol w:w="2837"/>
        <w:gridCol w:w="3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Amariasz, Malluch, Chatusz,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2024-04-29T02:42:42Z</dcterms:modified>
</cp:coreProperties>
</file>